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podobieństwach mówiąc: Oto wyszedłszy ― siewca ―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przypowieściach,* mówiąc: Oto wyszedł siewca,** aby siać.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 wiele w przykładach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wyszedł siewca siać.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wiele w przykładach mówiąc oto wyszedł siejący siać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przypowieść, παραβολή, lub: porównanie, zobrazowanie. Ewangelie synoptyczne zawierają ok. 30 przypowieści; w J nie ma żadnej.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13:37&lt;/x&gt;; &lt;x&gt;480 4:1-9&lt;/x&gt;; &lt;x&gt;490 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2024-05-20T05:16:09Z</dcterms:modified>
</cp:coreProperties>
</file>