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3"/>
        <w:gridCol w:w="4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zaś jedną kosztowną perłę odszedłszy sprzedał wszystkie ile miał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znalazłszy jedną drogocenną perłę odszedłszy sprzedał wszystkie ile miał i kupił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znalazł jedną drogocenną perłę,* odszedł, wyprzedał wszystko, co miał, i nabył ją.**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Znalazłszy zaś jedną wielkiej ceny perłę, odszedłszy sprzedał wszystko, ile miał,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znalazłszy jedną drogocenną perłę odszedłszy sprzedał wszystkie ile miał i kupił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znalazł tę jedną, niezwykle cenną, odszedł, sprzedał wszystko, co miał, i nabył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znalazłszy jedną bardzo cenną perłę, poszedł, sprzedał wszystko, co miał,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znalazłszy jednę perłę bardzo drogą, odszedł, i posprzedawał wszystko, co miał,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nalazszy jednę drogą perłę, odszedł i przedał wszytko, co miał,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znalazł jedną drogocenną perłę, poszedł, sprzedał wszystko, co miał,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Który, gdy znalazł jedną perłę drogocenną, poszedł, sprzedał wszystko, co miał,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znalazł jedną drogocenną perłę, poszedł, sprzedał wszystko, co miał i ją kupił.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znalazł jedną, niezwykle cenną, sprzedał wszystko, co posiadał,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znalazł jedną drogocenną perłę, poszedł, sprzedał wszystko co miał,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natrafi na okaz niezwykle cenny, wyprzedaje się ze wszystkiego i kupuje tę perłę.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znalazł jedną drogocenną perłę, sprzedał wszystko, co miał,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знайшовши ж одну дорогоцінну перлину, іде, продає все, що має, і купує її.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zaś jedną wieloszacowną perłę, odszedłszy wyprowadził na zewnątrz i sprzedał wszystkie rzeczy te które w sposób niedokonany miał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znalazł jedną, bardzo drogą perłę, odszedł, posprzedawał wszystko co miał, i ją kupił.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jedną bardzo cenną perłę, odszedł, sprzedał wszystko, co posiadał, i kupił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jedną perłę wysokiej wartości, odszedł i natychmiast sprzedał wszystko, co miał, i ją kupił.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natrafił na niezwykle cenną perłę, poszedł sprzedać cały majątek i kupił 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7:6&lt;/x&gt;; &lt;x&gt;730 21:21&lt;/x&gt;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Znaczenie Przypowieści o perle : Panowanie Boga jest jak najcenniejszy skarb (por. &lt;x&gt;570 3:7-12&lt;/x&gt;). Lecz nie da się go mieć obok innych skarbów – ta perła kosztuje każdego jego wszystko.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20:28&lt;/x&gt;; &lt;x&gt;560 5:25&lt;/x&gt;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2024-05-19T21:06:55Z</dcterms:modified>
</cp:coreProperties>
</file>