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6"/>
        <w:gridCol w:w="4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dokończył ― Jezus ― podobieństwa te,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skończył te podobieństwa, że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kiedy skończył Jezus przykłady te, przeniósł się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przykłady te przeniósł się stamtąd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skończył tę przypowieść,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dokończył tych podobieństw, puścił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Jezus dokończył tych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przypowieści, oddalił się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nauczać w przypowieściach,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Jezus skończył te przypowieści, odszedł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przypowieści, odszedł stamtąd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te przypowieści,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скінчив Ісус ці притчі, пішов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porównania te właśnie, odgórnie uniósłszy przeniósł się bazując w tamtym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się, że gdy Jezus zakończył te podobieństwa, odszedł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zakończył te przypowieści,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skończył podawać te przykłady, poszedł stamtąd na przełaj.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tam nauczać,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2024-05-20T05:17:33Z</dcterms:modified>
</cp:coreProperties>
</file>