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15"/>
        <w:gridCol w:w="57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licznych ― faryzeuszy i sadyceuszy przychodzących do ― zanurzania, powiedział im: Płody żmij, kto pokazał wam jak uciec przed ― mającego przyjść gniewu?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licznych faryzeuszów i saduceuszów przychodzących do zanurzenia jego powiedział im płody żmij kto pokazał wam jako uciec od mającego przyjść gniewu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zobaczył, że do chrztu przychodzi wielu faryzeuszów* ** i saduceuszów,*** **** powiedział do nich: (Wy,) płody żmij,***** kto wam podpowiedział, by uciekać przed nadchodzącym gniewem?******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licznych (z) faryzeuszów i saduceuszów przychodzących do chrztu* jego, powiedział im: Płody żmij, kto pokazał wam, (jak) uciec od mającego przyjść gniewu?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licznych faryzeuszów i saduceuszów przychodzących do zanurzenia jego powiedział im płody żmij kto pokazał wam (jako) uciec od mającego przyjść gniewu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zobaczył, że wielu faryzeuszów i saduceuszów przychodzi na chrzest, powiedział: Wy, pomioty żmij, czy ktoś wam doradził, aby uchodzić przed nadchodzącym gniewem?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zobaczył wielu spośród faryzeuszy i saduceuszy przychodzących do chrztu, powiedział im: Plemię żmijowe, któż was ostrzegł, żebyście uciekali przed nadchodzącym gniewem?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ujrzał wiele z Faryzeuszów i Saduceuszów przychodzących do chrztu swego, rzekł im: Rodzaju jaszczurczy! któż wam pokazał, żebyście uciekali przed przyszłym gniewem?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widział wielu z Faryzeuszów i Saduceuszów przychodzących do chrztu swego, mówił im: Rodzaju jaszczurcy, któż wam pokazał, abyście uciekali od przyszłego gniewu?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widział, że przychodziło do chrztu wielu spośród faryzeuszów i saduceuszów, mówił im: Plemię żmijowe, kto wam pokazał, jak uciec przed nadchodzącym gniewem?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ujrzał wielu faryzeuszów i saduceuszów, przychodzących do chrztu, rzekł do nich: Plemię żmijowe, kto was ostrzegł przed przyszłym gniewem?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widział, że do chrztu przychodziło także wielu faryzeuszy i saduceuszy, wołał: Plemię żmijowe, kto wam podsunął myśl, że można uciec przed nadchodzącym gniewem?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widział, jak wielu faryzeuszów i saduceuszów przychodzi, aby przyjąć jego chrzest, mówił: „Potomstwo żmijowe! Kto wam pokazał, jak uniknąć nadchodzącego gniewu?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zobaczył, że do jego chrztu przystępuje wielu faryzeuszów i saduceuszów, powiedział im: „O pomiocie żmij, kto was ostrzegł, by uciekać od zbliżającego się gniewu?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jednak widział, że do chrztu przychodziło także wielu faryzeuszy i saduceuszy, wołał: - Wy, podłe gady, nie myślcie, że uciekniecie przed nadchodzącym gniewem!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wielu faryzeuszów i saduceuszów, którzy przychodzili do niego po chrzest, powiedział: - Żmije! Któż was zapewnił, że unikniecie zbliżającego się gniewu?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побачивши, що багато фарисеїв і саддукеїв, що йдуть на його хрещення, сказав їм: Поріддя гадюче, хто підказав вам утікати від майбутнього гніву?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Ujrzawszy zaś wielu z farisaiosów i saddukaiosów przychodzących aktywnie na to zanurzenie jego, rzekł im: Płciowe zrodzenia wiarołomnych samic żmij, kto poddał przykład wam możliwość uciec od wiadomej obecnie mającej planowo nastąpić zapalczywości?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ujrzał wielu z faryzeuszów i saduceuszów przychodzących do swego chrztu, powiedział im: Rodzaju żmijowy, któż wam pokazał, żebyście uciekali przed nadchodzącym gniewem?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Ujrzawszy jednak wielu spośród p'ruszim i c'dukim, którzy przychodzili, by ich zanurzył, rzekł im: "Żmije! Kto was ostrzegł, aby ujść przed nadchodzącą karą?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ujrzał wielu faryzeuszy i saduceuszy przychodzących do chrztu, rzekł do nich: ”Pomiocie żmijowy, kto wam podsunął myśl, żeby uciekać przed nadchodzącym srogim gniewem?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Zauważył jednak, że również wielu faryzeuszy i saduceuszy przychodzi się ochrzcić. Napominał więc ich: —Przebiegłe węże! Kto wam powiedział, jak uciec przed nadchodzącą karą Boga?!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Faryzeusze : członkowie jednego z najbardziej wpływowych stronnictw judaizmu czasów Jezusa. Było ich ok. 6 tys. więcej niż saduceuszy (&lt;x&gt;470 3:7&lt;/x&gt;L.). Znani z przywiązania do SP, wiary w anioły i zmartwychwstanie.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16:1&lt;/x&gt;; &lt;x&gt;470 23:13&lt;/x&gt;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Saduceusze kontrolowali polityczne struktury judaizmu czasów Jezusa; stanowili większość w Sanhedrynie. Byli szczególnie rygorystyczni, jeśli chodzi o Prawo i zagadnienia porządku społecznego (&lt;x&gt;470 3:7&lt;/x&gt;L.); zob. &lt;x&gt;470 16:1-12&lt;/x&gt;;&lt;x&gt;470 22:23-34&lt;/x&gt;; &lt;x&gt;480 12:18-27&lt;/x&gt;; &lt;x&gt;490 2:27-38&lt;/x&gt;; &lt;x&gt;510 5:17&lt;/x&gt;;&lt;x&gt;510 23:6-8&lt;/x&gt;.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22:23&lt;/x&gt;; &lt;x&gt;510 4:1&lt;/x&gt;; &lt;x&gt;510 5:17&lt;/x&gt;; &lt;x&gt;510 23:6-8&lt;/x&gt;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12:34&lt;/x&gt;; &lt;x&gt;470 23:33&lt;/x&gt;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&lt;x&gt;520 1:18&lt;/x&gt;; &lt;x&gt;520 2:5&lt;/x&gt;; &lt;x&gt;520 5:9&lt;/x&gt;; &lt;x&gt;560 5:6&lt;/x&gt;; &lt;x&gt;580 3:6&lt;/x&gt;; &lt;x&gt;590 1:10&lt;/x&gt;; &lt;x&gt;730 6:16-17&lt;/x&gt;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specjalne zanurzenie religijne, czyli chrzest.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2024-05-14T07:02:37Z</dcterms:modified>
</cp:coreProperties>
</file>