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1"/>
        <w:gridCol w:w="4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wtedy rozpoczął ― Jezus zwiastować i mówić: Zmieniajcie myślenie, zbliżyło się bowiem ― Królestwo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wtedy zaczął Jezus głosić i mówić opamiętajcie się zbliżyło się bowiem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Jezus zaczął głosić i mówić: Opamiętajcie się, bo zbliżyło się Królestwo Niebios.*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wtedy zaczął Jezus głosić i 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Zmieniajcie myślenie, zbliżyło się bowiem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wtedy zaczął Jezus głosić i mówić opamiętajcie się zbliżyło się bowiem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zaczął głosić: Opamiętajcie się, gdyż Królestwo Niebios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Jezus zaczął głosić i mówić: Pokutujcie, przybliżyło się bowiem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onego czasu począł Jezus kazać i 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Pokutujcie, albowiem się przybliżyło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począł Jezus kazać i mówić: Pokutę czyńcie, abowiem przybliżyło się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począł Jezus nauczać i mówić: Nawracajcie się, albowiem bliskie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Odtąd począł Jezus kazać i 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Upamiętajcie się, przybliżyło się bowiem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Jezus zaczął głosić: Nawróćcie się! Królestwo Niebios jest już blisko!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Jezus zaczął nauczać: „Nawróćcie się, bo nadchodzi już królestwo niebieskie”.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tego czasu zaczął Jezus nauczać i 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„Nawracajcie się, bo blisko już jest królestwo niebieskie”.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tąd począł Jezus obwoływać, i 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Kajcie się, abowiem się przybliżyło ono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Jezus zaczął głosić (ewangelię) i mówić: - Nawróćcie się, bo królestwo niebieskie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Відтоді почав Ісус проповідувати й казати: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Покайтеся, бо наблизилося Небесне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wtedy począł sobie Iesus aby ogłaszać i powiadać: Zmieniajcie rozumowania, przybliżyła się bowiem wiadoma królewska władza wiadomych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owego czasu Jezus zaczął głosić i mówić: Skruszcie się, bowiem zbliżyło się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Jeszua zaczął głosić: "Odwróćcie się od swych grzechów do Boga, bo bliskie jest królestwo Niebios".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Jezus począł głosić i mówić: ”Okazujcie skruchę, bo przybliżyło się królestwo niebios”.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Jezus zaczął nauczać: —Opamiętajcie się! Nadchodzi królestwo niebieskie!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Dotyczy to ewangelizacji Jezusa w Galilei. W tym czasie był On już po roku służby.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3:2&lt;/x&gt;; &lt;x&gt;470 5:3&lt;/x&gt;; &lt;x&gt;480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2024-05-20T11:57:57Z</dcterms:modified>
</cp:coreProperties>
</file>