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początek dobrej nowiny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początek Ewangielii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Ewanielijej Jezusa Chrystusa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Chrystusie, Synu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ewangelii Jezusa Chrystusa,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Ewangelia, czyli Dobra Nowina o Jezusie Chrystusie, Synu Bożym, zaczyna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Єванґелії Сина Божого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Prapoczątek nagrody za łatwą nowinę od Iesusa christosa.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Chrystusa,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Jeszui Mesjaszu, Synu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niezwykła opowieść o Jezusie—Mesjaszu, Synu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2024-05-11T18:42:21Z</dcterms:modified>
</cp:coreProperties>
</file>