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6"/>
        <w:gridCol w:w="5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 stał się z niebios Ty jesteś Syn mój umiłowany w którym miałem upodobania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niebios rozległ się przy tym głos:* Ty jesteś moim ukochanym Synem,** w Tobie znalazłem upodobanie.***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głos stał się z niebios: Ty jesteś syn mój umiłowany, w tobie upodobałem.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 stał się z niebios Ty jesteś Syn mój umiłowany w którym miałem upodobania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3:17&lt;/x&gt;; &lt;x&gt;480 9:7&lt;/x&gt;; &lt;x&gt;490 3:22&lt;/x&gt;; &lt;x&gt;500 12:28&lt;/x&gt;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upodobałem sobie, ἐν σοὶ εὐδόκησα.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42:1&lt;/x&gt;; &lt;x&gt;470 12:18&lt;/x&gt;; &lt;x&gt;470 4:1-11&lt;/x&gt;; &lt;x&gt;490 4:1-13&lt;/x&gt;; &lt;x&gt;470 4:18-22&lt;/x&gt;; &lt;x&gt;490 5:1-11&lt;/x&gt;; &lt;x&gt;490 4:31-37&lt;/x&gt;; &lt;x&gt;470 8:14-17&lt;/x&gt;; &lt;x&gt;490 4:38-41&lt;/x&gt;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2024-05-20T02:03:51Z</dcterms:modified>
</cp:coreProperties>
</file>