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1"/>
        <w:gridCol w:w="3535"/>
        <w:gridCol w:w="3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Go mówią Mu że wszyscy szukają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Znaleźli Go więc i mówią Mu: Wszyscy Cię szukają.*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znaleźli go i mówią mu, że: Wszyscy szukają cię.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Go mówią Mu że wszyscy szukają Cię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2024-05-15T10:49:16Z</dcterms:modified>
</cp:coreProperties>
</file>