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32"/>
        <w:gridCol w:w="51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liczni usiłowali ułożyć opowiadanie o tych które są dopełnione wśród nas sprawach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wielu* podjęło się** ułożenia opowiadania*** o dziełach dopełnionych wśród nas,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już liczni usiłowali uporządkować opowiadanie o dopełnionych wśród nas sprawach,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liczni usiłowali ułożyć opowiadanie o (tych) które są dopełnione wśród nas sprawach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Tytuł Łk: κατα Λουκαν </w:t>
      </w:r>
      <w:r>
        <w:rPr>
          <w:rtl/>
        </w:rPr>
        <w:t>א 1</w:t>
      </w:r>
      <w:r>
        <w:rPr>
          <w:rtl w:val="0"/>
        </w:rPr>
        <w:t xml:space="preserve"> B 1 (IV); ευαγγελιον κατα Λουκαν A c D (V); brak w: </w:t>
      </w:r>
      <w:r>
        <w:rPr>
          <w:rtl/>
        </w:rPr>
        <w:t>א</w:t>
      </w:r>
      <w:r>
        <w:rPr>
          <w:rtl w:val="0"/>
        </w:rPr>
        <w:t xml:space="preserve">  A B (IV), w d; &lt;x&gt;490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przyłożyło rękę, ἐπιχειρέω.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opowiadania : διήγησις ozn. uporządkowany spis, raport; było ich wiele 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2024-05-15T14:40:47Z</dcterms:modified>
</cp:coreProperties>
</file>