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przywitanie Marii, płód w jej łonie gwałtownie się poruszył i 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dziecko w jej łonie i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skoro usłyszała Elżbieta pozdrowienie Maryi, skoczyło niemowlątko w żywocie jej, i napełniona jest Elżbieta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skoro usłyszała Elżbieta pozdrowienie Maryjej, skoczyło dzieciątko w żywocie jej i napełniona jest Ducha świętego Elżbieta,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poruszyło się dzieciątko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dzieciątko w jej łonie, i Elżbieta napełniona została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Marii, poruszyło się w niej dziecko,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podskoczyło dziecko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pozdrowienie Maryi, podskoczyło dzieciątko w jej łonie, a Elżbieta napełniona została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powitanie Marii, dziecko poruszyło się w jej łonie. Pod natchnieniem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Elżbieta usłyszała pozdrowienie Maryi, poruszyło się dziecko w jej łonie. 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почула Єлизавета Маріїне привітання, заворушилося немовля в її лоні. Єлизавета сповнилася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to uprzejme przyjęcie Marii Elisabet, dziko swawolnie podskoczyło to niemowlątko w brzusznym zagłębieniu jej, i została przepełniona od ducha świętego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zdarzyło się, gdy Elżbieta usłyszała pozdrowienie Marii, że niemowlę w jej łonie skoczyło, a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Eliszewa usłyszała pozdrowienie Miriam, poruszyło się dziecko w jej łonie. Eliszewę napełnił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Elżbieta usłyszała pozdrowienie Marii, podskoczyło dzieciątko w jej łonie, a 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wypowiedziała słowa pozdrowienia, na dźwięk jej głosu poruszyło się w łonie Elżbiety dziecko, a ona sama została napełniona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2024-05-13T19:47:18Z</dcterms:modified>
</cp:coreProperties>
</file>