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3477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aby przyszłaby matka Pana mojego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to, że matka mojego Pana przyszła do mnie?*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skąd mi to, żeby przyszła matka Pana mego do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aby przyszłaby matka Pana mojego do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20:42&lt;/x&gt;; &lt;x&gt;500 13:13&lt;/x&gt;; &lt;x&gt;500 20:28&lt;/x&gt;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2024-05-17T21:50:03Z</dcterms:modified>
</cp:coreProperties>
</file>