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Potężny* uczynił mi wielkie rzeczy.** Święte*** jest Jego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uczynił mi wielkie rzeczy Mocny, i święte imię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Wszechmocny zrobił dla mnie rzecz wielką. Święte jest 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uczynił mi wielkie rzeczy ten, który jest mocny, i święte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 uczynił wielkie rzeczy ten, który mocny jest, i święte imię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uczynił mi wielkie rzeczy, który możny jest i święte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wielkie rzeczy uczynił mi Wszechmocny; a święte jest Jego imię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wielkie rzeczy uczynił mi Wszechmocny, i święte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wielkie rzeczy uczynił mi Wszechmocny, święte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wielkie rzeczy uczynił mi Wszechmogący. Święte jest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mnie On, Możny, tak wielkie rzeczy uczynił. Święte Jego imię!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wielkie rzeczy uczynił ze mną Wszechmocny, święte jest imię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wielkie rzeczy uczynił dla mnie Wszechmocny. Święte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зробив мені велике сильний! І святе ім'я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uczynił mi wielkie rzeczy ten wiadomy mocny, i święte to wiadome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Potężny uczynił mi wielkie rzeczy, a Jego Imię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Mocny uczynił dla mnie wielkie rzeczy! Zaprawdę święte jest 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wielkich czynów dokonał dla mnie Mocarny i święte jest 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Wszechmocny i Święty dokonał bowiem w moim życiu wspaniałych rzeczy.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5:9&lt;/x&gt;; &lt;x&gt;230 71:19&lt;/x&gt;; &lt;x&gt;230 126:2-3&lt;/x&gt;; &lt;x&gt;480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&lt;x&gt;230 111:9&lt;/x&gt;; &lt;x&gt;290 57:15&lt;/x&gt;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2024-05-14T03:35:55Z</dcterms:modified>
</cp:coreProperties>
</file>