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(tam) wejść i sprzeciwiliście się poleceniu* JAHWE, waszego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nie chcieliście tam wejść. Sprzeciwiliście się poleceniu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chcieliście iść i buntowaliście się przeciw nakazowi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Aleście nie chcieli iść: leczeście byli odpornymi słowu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chcieliście wstąpić, ale niewierni na mowę JAHWE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chcieliście iść i wzgardziliście nakazem Pana,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iść i sprzeciwiliście się rozkazowi Pana, waszego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chcieliście iść i buntowaliście się przeciwko rozkazowi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chcieliście iść i buntowaliście się przeciw nakazowi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pójść, sprzeciwiając się rozkazowi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nie chcieliście wspiąć się, [by wejść do ziemi], i zbuntowaliście się przeciwko słowu Boga, waszego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забажали ви піти, і були ви непослушні слову Господа Бога вашого,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wejść zatem sprzeciwiliście się słowu WIEKUISTEGO,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chcieliście tam pójść i zaczęliście się buntować przeciwko rozkazowi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poleceniu, ּ</w:t>
      </w:r>
      <w:r>
        <w:rPr>
          <w:rtl/>
        </w:rPr>
        <w:t>פִי</w:t>
      </w:r>
      <w:r>
        <w:rPr>
          <w:rtl w:val="0"/>
        </w:rPr>
        <w:t xml:space="preserve"> (pi), tj. ustom; pod. &lt;x&gt;50 1:43&lt;/x&gt;.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9:23&lt;/x&gt;; &lt;x&gt;650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2024-05-21T04:35:34Z</dcterms:modified>
</cp:coreProperties>
</file>