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tej jednak nie byliście ufni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w tej drodze nie ufaliście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to nie uwierzyliście JAHWE, swojemu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tak uwierzyliście Panu,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tak uwierzyliście JAHWE Bogu waszemu,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mimo to nie ufaliście Panu, Bogu waszemu,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to nie uwierzyliście Panu,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to nie zaufaliście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nie zaufaliście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pomimo tego nie ufacie swemu Bogu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nie ufaliście Bogu, waszemu Bogu, w tej sprawie, [że On was przywiedzie do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цьому слові ви не повірили Господеві Богові вашому,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przy tym nie ufaliście waszemu Bogu, WIEKUISTEMU,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tego słowa nie wierzyliście JAHWE, swemu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2024-05-21T03:06:14Z</dcterms:modified>
</cp:coreProperties>
</file>