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już macie przebywania na 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2024-05-19T16:25:33Z</dcterms:modified>
</cp:coreProperties>
</file>