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wasze dzieci* oraz wasz dobytek – wiem, że macie wielki dobytek – niech pozostaną w waszych miastach, które wam dałem.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miastach, które wam przekazałem, pozostaną tylko wasze żony i dzieci oraz wasz dobytek — a wiem, że macie go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dzieci oraz wasze bydło (gdyż wiem, że macie wiele stad) zostaną w waszych miastach, które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żony wasze, i dziatki wasze, i bydła wasze, (gdyż wiem, że dobytku siła macie,) zostaną w mieściech waszych, którem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żon i dzieci, i bydła, wiem bowiem, że więcej dobytku macie i w mieściech zostać muszą, którem wam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żony, dzieci i trzody - gdyż macie wielkie trzody - zostaną w waszych miastach, które wam oddałem,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dzieci oraz stada wasze - a wiem, że macie wiele stad - pozostaną w waszych miastach, które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żony, dzieci i wasze stada – a wiem, że macie liczne stada – pozostaną w waszych miastach,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żony, dzieci i trzody - a wiem, że macie liczne stada - niech pozostaną w miastach,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które wam oddałem, pozostaną tylko wasze kobiety i dzieci, a także wasze stada, bo wiem, że macie liczne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wasze żony, wasze małe dzieci i wasze bydło, bo wiem, że macie liczne bydło, mogą pozostać w waszych miastach, które ja dałem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Лишень ваші жінки і ваші діти і ваша скотина, знаю, що в вас багато скотини, житимуть в ваших містах, які я вам 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zostaną w waszych miastach, które wam dałem, wasze żony, wasze dzieci i wasze stada; ponieważ wiem, że macie liczne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wasze maleństwa oraz wasze stada (dobrze wiem, że macie liczne stada) będą mieszkać w waszych miastach, które wam dałem,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tylko wasze dzieci i 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2024-05-19T23:35:04Z</dcterms:modified>
</cp:coreProperties>
</file>