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wasze dzieci* oraz wasz dobytek – wiem, że macie wielki dobytek – niech pozostaną w waszych miastach, które wam dałem.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tylko wasze dzieci i 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2024-05-19T22:29:08Z</dcterms:modified>
</cp:coreProperties>
</file>