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nabierzcie odwagi! Nie bójcie się* i nie drżyjcie przed nimi, gdyż JAHWE, twój Bóg, On sam pójdzie z tobą, nie porzuci cię ani cię nie opuści!**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2024-05-17T12:47:57Z</dcterms:modified>
</cp:coreProperties>
</file>