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47"/>
        <w:gridCol w:w="40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― pełni Jego my wszyscy wzięliśmy, i łaskę zamiast łaskawości.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pełni Jego my wszyscy otrzymaliśmy i łaskę zamiast łaski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to z Jego pełni* my wszyscy wzięliśmy – łaskę** zamiast łaskawości.***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z pełności jego my wszyscy wzięliśmy, i łaskę zamiast* łaski.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pełni Jego my wszyscy otrzymaliśmy i łaskę zamiast łaski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pełni my wszyscy wzięliśmy — łaskę w miejsce łaskawości.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jego pełni my wszyscy otrzymaliśmy i łaskę za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pełności jego myśmy wszyscy wzięli i łaskę za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pełności jego mychmy wszyscy wzięli i łaskę za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pełności wszyscy otrzymaliśmy – łaskę po łasce.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jego pełni myśmy wszyscy wzięli, i to łaskę za łaską.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wzięliśmy z Jego pełni łaskę za łaską,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pełni otrzymaliśmy wszyscy łaskę zamiast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z Jego pełni my wszyscy otrzymaliśmy, także łaskę po łasce;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jego pełni wszyscy czerpaliśmy bogactwo łaski,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pełni wszyscyśmy wzięli łaskę po łasce.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 його повноти ми всі одержали ласку за ласкою.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 tego dopełnienia jego my wszyscy wzięliśmy, i łaskę w zamian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 Jego pełni my wszyscy otrzymaliśmy, i to łaskę za łaską.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otrzymaliśmy z jego pełni, tak, łaskę za łaską,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my wszyscy otrzymaliśmy z jego pełni, i to niezasłużoną życzliwość za niezasłużoną życzliwością.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bogactwa wszyscy otrzymaliśmy wiele łask.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1:23&lt;/x&gt;; &lt;x&gt;580 1:19&lt;/x&gt;; &lt;x&gt;580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3:24&lt;/x&gt;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Łaskę zamiast łaskawości, χάριν ἀντὶ χάριτος, l. łaskę zamiast łaski : (1) łaskę Chrystusową zamiast łaskawości Prawa; (2) łaskę po łasce, tj. jeden dar łaski po drugim, &lt;x&gt;500 1:16&lt;/x&gt;L.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Łaskę Chrystusa zamiast łaski Prawa? Możliwe jest też "łaskę za łaską".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2024-05-16T21:30:49Z</dcterms:modified>
</cp:coreProperties>
</file>