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 łaska i prawda nastały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przez Mojżesza,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przez Mojżesza jest dany, a łaska i prawda przez Jezusa Chrystusa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przez Mojżesza jest dan: łaska i prawda przez Jezusa Chrystusa się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Prawo zostało dane za pośrednictwem Mojżesza,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został nadany przez Mojżesza, łaska zaś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zostało dane przez Mojżesza, a 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przekazał Prawo, a łaska i prawda zaistniały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za pośrednictwem Mojżesza, a łaska i prawda pojawiły się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stare Prawo zostało nadane za pośrednictwem Mojżesza, a łaska i prawda urzeczywistniły się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zostało przekazane przez Mojżesza, łaskę zaś i prawdę otrzymaliśmy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даний був через Мойсея, а ласка й правда прийшли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wiadome Przydzielone obyczajowe prawo przez-z Moysesa zostało dane, ta łaska i ta staranna pełna jawna prawda przez-z Iesusa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zostało nadane przez Mojżesza, zaś łaska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została dana za pośrednictwem Moszego; łaska i prawda przyszły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zostało dane przez Mojżesza, niezasłużona życzliwość i prawda przyszły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natomiast dzięki Jezusowi Chrystusowi nadeszła łaska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2024-05-22T01:13:26Z</dcterms:modified>
</cp:coreProperties>
</file>