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1"/>
        <w:gridCol w:w="3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2024-05-12T04:14:07Z</dcterms:modified>
</cp:coreProperties>
</file>