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Powiedziałem wam, a nie wierzycie. ― Dzieła, które Ja czynię w ― imieniu ―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świadczą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Powiedziałem wam, lecz nie wierzycie; dzieła,* których Ja dokonuję w imieniu mojego Ojca – te świadczą o Mnie;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i nie wierzycie. Dzieła, które ja czynię w imieniu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(świadczą)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2024-05-14T05:02:41Z</dcterms:modified>
</cp:coreProperties>
</file>