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5735"/>
        <w:gridCol w:w="1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― 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14:10&lt;/x&gt;; &lt;x&gt;500 17:21-23&lt;/x&gt;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2024-05-17T04:04:51Z</dcterms:modified>
</cp:coreProperties>
</file>