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37"/>
        <w:gridCol w:w="3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znów kamienie ― Judejczycy, aby ukamienowaliby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znów kamienie Judejczycy aby ukamienowaliby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znów chwycili za kamienie, aby Go ukamienować.*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znów kamienie Judejczycy, aby ukamienowali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znów kamienie Judejczycy aby ukamienowaliby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8:59&lt;/x&gt;; &lt;x&gt;500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2024-05-15T00:14:44Z</dcterms:modified>
</cp:coreProperties>
</file>