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62"/>
        <w:gridCol w:w="3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uwierzyło w Niego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uwierzyło wielu tam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w Niego uwierzyło.*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liczni uwierzyli w niego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uwierzyło wielu tam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w Niego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ich tam uwierzyło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wszytko, cokolwiek Jan o tym opowiedział, prawda była. I wiele ich uwierzyło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w Niego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w niego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wielu tam w Niego uwierzyło.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wielu tam w niego uwierzyło.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багато хто там повірив у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wieloliczni wtwierdzili jako do rzeczywistości do niego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uwierzyło względem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obecnych tam składało w Nim swą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w tam w niego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uwierzyło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2:23&lt;/x&gt;; &lt;x&gt;500 7:31&lt;/x&gt;; &lt;x&gt;500 8:30&lt;/x&gt;; &lt;x&gt;500 11:45&lt;/x&gt;;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2024-05-14T08:37:39Z</dcterms:modified>
</cp:coreProperties>
</file>