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16"/>
        <w:gridCol w:w="34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Kochał zaś ― Jezus ― Martę i ― siostrę jej i ― Łazarza.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Miłował zaś Jezus Martę i siostrę jej i Łazarza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kochał Martę, jej siostrę i Łazarza.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Miłował zaś Jezus Martę i siostrę jej i Łazarza.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Miłował zaś Jezus Martę i siostrę jej i Łazarza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kochał Martę, jej siostrę i Łazarza.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miłował Martę i jej siostrę, i Łazarza.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umiłował Martę i siostrę jej, i Łazarza.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miłował Martę i siostrę jej, Marią, i Łazarza.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miłował Martę i jej siostrę, i Łazarza.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miłował Martę i jej siostrę, i Łazarza.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miłował Martę, jej siostrę i Łazarza.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miłował Martę, jej siostrę oraz Łazarza.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lubił Martę i jej siostrę, a także Łazarza.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kochał Martę, jej siostrę i Łazarza.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miłował Martę, jej siostrę i 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Любив Ісус Марту, і сестру її, і Лазаря.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Miłował zaś ten Iesus tę Marthę i tę siostrę jej i tego Lazarosa.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umiłował Martę, jej siostrę oraz Łazarza.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kochał Martę i jej siostrę, i El'azara,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miłował Martę oraz jej siostrę i Łazarza.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bardzo kochał całą trójkę: Martę, jej siostrę—Marię oraz Łazarza.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2024-05-20T20:18:19Z</dcterms:modified>
</cp:coreProperties>
</file>