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― tłum: My usłyszeliśmy z ― Prawa, że ― Pomazaniec pozostaje na ― wiek, a jak mówisz Ty, że ma zostać wywyższonym ― Syn ― Człowieka? Kto jest ten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więc tłum: My (wiemy) ze słuchania Prawa,* że Chrystus trwa na wieki,** jak więc możesz mówić, że Syn Człowieczy musi zostać podniesiony? Kim jest ten Syn Człowieczy?***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mu tłum: My usłyszeliśmy z Prawa, że Pomazaniec pozostaje na wiek, i jak mówisz ty, że ma wywyższony zostać Syn Człowieka? Kto to jest ten Syn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tłum my usłyszeliśmy z Prawa że Pomazaniec pozostaje na wiek i jak Ty mówisz że trzeba zostać podniesiony Syn człowieka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tłumu padło pytanie: Ze słuchania Prawa wiemy, że Chrystus jest wieczny, na jakiej więc podstawie twierdzisz, że Syn Człowieczy musi być podniesiony? Kim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mu odpowiedzieli: Dowiedzieliśmy się z prawa, że Chrystus trwa na wieki. Jakże więc 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mówić, że Syn Człowieczy musi być wywyższony? Któż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lud: Myśmy słyszeli z zakonu, iż Chrystus trwa na wieki; a jakoż ty mówisz, że musi być podwyższony Syn człowieczy? i 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rzesza: Myśmy słyszeli z zakonu, że Chrystus trwa na wieki, a jakoż ty powiadasz: Potrzeba, aby był podwyższon Syn człowieczy? Któryż to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tłum Mu odpowiedział: Myśmy się dowiedzieli z Prawa, że Mesjasz ma trwać na wieki. Jakżeż ty możesz mówić, że trzeba wywyższyć Syna Człowieczego? Któż to jest ten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lud mu odpowiedział: Słyszeliśmy z zakonu, że Chrystus trwa na wieki; jakże więc możesz mówić, że Syn Człowieczy musi być wywyższony? Kimże jest ów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jednak Mu odpowiedział: Dowiedzieliśmy się z Prawa, że Mesjasz ma trwać na wieki. Jak więc możesz mówić, że Syn Człowieczy ma zostać wywyższony? Kim jest Syn Człowieczy?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tłum zaczął Go jednak pytać: „Z Prawa dowiedzieliśmy się, że Chrystus trwa przez wieki. Jak więc możesz twierdzić, że jest konieczne wywyższenie Syna Człowieczego? Kto jest tym Synem Człowieczym?”.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na to Mu rzekł: „My z Prawa wiemy, że Mesjasz pozostanie na zawsze. To jakże Ty możesz mówić, że Syn Człowieczy musi być wywyższony? Kimże jest ów Syn Człowieczy?”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Odezwano się z tłumu: - Wiemy z ksiąg Starego Prawa, że Mesjasz zostanie z nami na zawsze. Dlaczego więc mówisz, że Syn Człowieczy ma być wywyższony? Kim jest ten Syn Człowieczy?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Jeszcze przez krótki czas macie światłość. Chodźcie, dopóki macie światłość, aby was ciemność nie ogarnęła.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йому з юрби: Ми чули із закону, що Христос перебуває вічно. А ти кажеш, що треба, аби піднісся Людський Син? Хто він, цей Людський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więc jemu tłum: My usłyszeliśmy z Przydzielonego obyczajowego prawa że wiadomy pomazaniec pozostaje do sfery funkcji tego eonu, i jakże powiadasz ty że obowiązuje mogącym zostać wywyższonym uczynić określonego syna określonego człowieka? Kto jakościowo jest ten właśnie wiadomy syn wiadomego człowieka?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 mu tłum: Myśmy usłyszeli z Prawa, że Chrystus pozostaje niezmiennym na wieczność, więc jakże ty mówisz, że Syn Człowieka ma zostać wyniesiony? Kto to jest ten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"Dowiedzieliśmy się z Tory, że Mesjasz trwa na wieki. Dlaczego mówisz, że Syn Człowieczy ma być "wyniesiony"? Kim jest ten "Syn Człowieczy"?".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mu odpowiedział: ”My słyszeliśmy z Prawa, że Chrystus pozostaje na wieki; a jakże to mówisz, iż Syn Człowieczy musi być uniesiony w górę? Kto jest tym Synem Człowieczym?”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z tłumu pytali Go: —Z Prawa Mojżesza wiemy, że Mesjasz będzie żyć wiecznie. Dlaczego więc mówisz, że Syn Człowieczy zostanie podniesiony w górę? Kim On właściwie jest?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Określano tak nie tylko Pięcioksiąg.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89:5&lt;/x&gt;; &lt;x&gt;230 110:4&lt;/x&gt;; &lt;x&gt;290 9:6&lt;/x&gt;; &lt;x&gt;330 37:25&lt;/x&gt;; &lt;x&gt;340 7:14&lt;/x&gt;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8:20&lt;/x&gt;; &lt;x&gt;500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2024-05-19T23:47:30Z</dcterms:modified>
</cp:coreProperties>
</file>