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08"/>
        <w:gridCol w:w="32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to wiecie, szczęśliwi jestetście jeśli tylko czynilibyście 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 wiecie szczęśliwi jesteście jeśli czynilibyście 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to wiecie, jesteście szczęśliwi – o ile będziecie to czynić.*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to wiecie, szczęśliwi jesteście, jeżeli czynić będziecie 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 wiecie szczęśliwi jesteście jeśli czynilibyście te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7:24&lt;/x&gt;; &lt;x&gt;490 11:28&lt;/x&gt;; &lt;x&gt;660 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2024-05-18T13:31:35Z</dcterms:modified>
</cp:coreProperties>
</file>