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4"/>
        <w:gridCol w:w="3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zaś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zrozumiał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leżących przy stole dla czego powiedział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nikt poznał z leżących przy stole co do czego powiedział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ze spoczywających (przy stole) nie zrozumiał, po co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(nie) poznał (z) leżących, co do czego powiedział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nikt poznał (z) leżących (przy stole) co do czego powiedział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2024-05-16T05:52:35Z</dcterms:modified>
</cp:coreProperties>
</file>