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82"/>
        <w:gridCol w:w="3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wiele mam wam mówić, ale nie jesteście w stanie znieść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wiele mam mówić wam ale nie możecie znosić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wam jeszcze wiele do powiedzenia, ale teraz nie jesteście w stanie tego znieść;*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wiele mam wam mówić, ale nie możecie nieść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wiele mam mówić wam ale nie możecie znosić teraz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4:33&lt;/x&gt;; &lt;x&gt;530 3:1-2&lt;/x&gt;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2024-05-16T21:28:17Z</dcterms:modified>
</cp:coreProperties>
</file>