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chwila* i nie będziecie Mnie oglądać, i znów chwila – a zobaczycie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14:18-24&lt;/x&gt;;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2024-05-16T19:24:24Z</dcterms:modified>
</cp:coreProperties>
</file>