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„Dopiero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wierzycie?...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 tej chwili wtwierdzacie do rzeczywistości?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"Teraz rzeczywiście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—Mówicie, że wierzycie?—rzekł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2024-05-18T20:21:21Z</dcterms:modified>
</cp:coreProperties>
</file>