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zatem wziął oddział żołnierzy oraz straż podległą arcykapłanom i faryzeuszom, i przyszedł tam z pochodniami, z lampami i 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żołnierzy i strażników od naczelnych kapłanów i faryzeuszy, przyszedł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Judasz wziąwszy rotę i sługi od przedniejszych kapłanów i Faryzeuszów, przyszedł tam z latarniami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 wziąwszy rotę i od nawyższych kapłanów i Faryzeuszów służebniki, przyszedł tam z laterniami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otrzymawszy kohortę oraz strażników od arcykapłanów i faryzeuszów, przybył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tedy, wziąwszy oddział i sługi arcykapłanów i faryzeuszów, przyszedł tam z latarniami i z pochodniami, i z 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wziął oddział żołnierzy oraz strażników od arcykapłanów i faryzeuszy i przyszedł tam z pochodniami, latarniami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przybył tam wraz z oddziałem żołnierzy oraz służącymi wyższych kapłanów i faryzeuszów, zaopatrzonymi w pochodnie, lampy i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Judasz wziął oddział żołnierzy oraz strażników od arcykapłanów i faryzeuszy i przyszedł tam z pochodniami, lampami i orężem.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Judasz przyprowadził tam zbrojny oddział wojska rzymskiego z pochodniami i latarniami oraz strażników świątynnych od arcykapłanów i 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i straż od najwyższych kapłanów i faryzeuszów, przychodzi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Юда, взявши загін і слуг архиєреїв та фарисеїв, прийшов туди із смолоскипами, свічками та зброєю.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Iudas wziąwszy wężowy splot kohorty i z prapoczątkowych kapłanów i z farisaiosów podwładnych, przychodzi tam wspólnie z objawiającymi światło latarniami i jasnymi lampami i narzędziami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Judas wziął kohortę oraz sługi od przedniejszych kapłanów i faryzeuszy, i przychodzi tam z pochodniami, latarniami oraz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poszedł tam więc, zabierając oddział żołnierzy rzymskich i kilku strażników świątynnych, przydzielonych przez głównych kohanim i p'ruszim. Mieli ze sobą broń, lampy i 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Judasz wziął oddział żołnierzy, jak również urzędników od naczelnych kapłanów i faryzeuszy, i przyszli tam z pochodniami i lampami, i 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tam wraz z rzymskim oddziałem oraz strażą, wysłaną przez najwyższych kapłanów i faryzeuszy. Uzbrojeni, nieśli pochodnie i latarnie.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2024-05-21T10:33:49Z</dcterms:modified>
</cp:coreProperties>
</file>