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zszedł do Kafarnaum, On i ― matka Jego i ― bracia i ― uczniowie Jego, i tam pozostali nie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zszedł do Kapernaum On i matka Jego i bracia Jego i uczniowie Jego i tam pozostali nie wiele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Kafarnaum* ** – On sam i Jego matka, Jego bracia*** i Jego uczniowie, i pozostali tam kilka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zeszedł do Kafarnaum on sam i matka jego i bracia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uczniowie jego, i tam pozostał nie liczne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Po- tem zszedł do Kapernaum On i matka Jego i bracia Jego i uczniowie Jego i tam pozostali nie- wiele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wraz z matką, braćmi i uczniami udał się do Kafarnaum, gdzie razem spędzili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on, jego matka, jego bracia i jego uczniowie poszli do Kafarnaum i mieszkali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zstąpił do Kapernaum, on i matka jego i bracia jego i uczniowie jego, i zamieszkali tam niewiele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zstąpił do Kafarnaum, on i matka jego, i bracia jego, i uczniowie jego, a zmieszkali tam niewiele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On, Jego Matka, bracia i uczniowie Jego udali się do Kafarnaum, gdzie pozostali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Kafarnaum wraz z matką swoją i braćmi, i uczniami swoimi, i tam pozostali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ze swoją matką, braćmi i uczniami do Kafarnaum i pozostał tam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Jezus wraz z Matką, braćmi i uczniami przybył do Kafarnaum, gdzie pozostał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zszedł do Kafarnaum On sam, Jego matka, Jego krewni i Jego uczniowie. Pozostali tam przez wiele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wydarzeniu poszedł ze swoją matką, braćmi i uczniami do Kafarnaum, gdzie przebywał kilka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Kafarnaum z matką, braćmi i uczniami swoimi. I pozostali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пішов до Капернаума - сам, його мати, його брати, його учні; і пробули там небагато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to właśnie zstąpił w dół do Kafarnaum on i matka jego i bracia jego i uczniowie jego, i tam pozostali nie wieloliczne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 on, jego matka, jego bracia oraz jego uczniowie, ale nie pozostali tam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On, Jego matka i bracia oraz Jego talmidim zeszli do K'far-Nachum i zostali tam przez parę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 i jego matka, i bracia, i jego uczniowie przybyli do Kafarnaum, ale nie pozostali tam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weselu, razem z matką, braćmi i uczniami udał się na kilka dni do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Καφαρναοὺμ, ּ</w:t>
      </w:r>
      <w:r>
        <w:rPr>
          <w:rtl/>
        </w:rPr>
        <w:t>כְפַר נַחּום</w:t>
      </w:r>
      <w:r>
        <w:rPr>
          <w:rtl w:val="0"/>
        </w:rPr>
        <w:t xml:space="preserve"> , czyli: wioska Nachuma, uważane za miasto zamieszkania Jezusa (&lt;x&gt;500 2:12&lt;/x&gt;L.).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4:13&lt;/x&gt;; &lt;x&gt;470 21:12-13&lt;/x&gt;; &lt;x&gt;480 11:15-17&lt;/x&gt;; &lt;x&gt;490 19:45-46&lt;/x&gt;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2024-05-17T14:35:44Z</dcterms:modified>
</cp:coreProperties>
</file>