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Zastał w świątyni sprzedających bydło, owce i gołębie oraz — przy swoich stanowiskach — ludzi, którzy trudnili się wymianą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woły, owce i gołębie oraz tych, którzy siedzieli i wymieniali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siedzące te, co sprzedawali woły i owce i gołębie, i te, co pieniędzmi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przedawające woły i owce, i gołębie, i bankierze siedzące.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siedzących za stołami bankierów oraz tych, którzy sprzedawali woły, baranki i 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 i owce, i gołębie, i siedzących wekslarzy.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i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dziedzińcu świątyni napotkał sprzedawców wołów, owiec i gołębie oraz tych, którzy prowadzili wymianę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terenie świątyni zastał sprzedających woły, owce i gołębie, a także tych, co siedząc tam,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dziedzińcu świątyni zastał handlarzy, sprzedających woły, owce i gołębie, a także tych, którzy zajmowali się wymianą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gołębice oraz tych, co zmieniali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у храмі тих, що продають овець, волів, голубів, і сидять міняйли.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wiadomych sprzedających woły i owce i gołębice mieszkające u człowieków i zestrzygaczy pieniędzy odgórnie siedzących jako na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Świątyni znalazł sprzedających byki, owce,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terenach Świątyni zastał tych, którzy sprzedawali bydło, owce i gołębie, oraz innych, siedzących przy stołach i wymieniających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sprzedawców bydła i owiec, i gołębi, jak również wekslarzy na 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natknął się na kupców sprzedających bydło, owce i gołębie ofiarne. Spotkał tam też ludzi zajmujących się wymianą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2024-05-21T04:35:52Z</dcterms:modified>
</cp:coreProperties>
</file>