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1"/>
        <w:gridCol w:w="4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został uwidoczniony Jezus ― uczniom zostawszy podniesionym z 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został ukazany Jezus uczniom Jego zostawszy podniesionym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trzeci raz,* jak Jezus ukazał się uczniom (jako) wzbudzony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trzeci (raz) pokazał się Jezus uczniom podniósłszy się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(raz) został ukazany Jezus uczniom Jego zostawszy podniesionym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trzeci raz, jak Jezus ukazał się uczniom po swoim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trzeci raz,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ukazał się swoim uczniom po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już trzeci raz ukazał się Jezus uczniom swoim po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okazał się Jezus uczniom swoim, powstawszy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Jezus ukazał się uczniom od chwili, gdy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to już raz ukazał się Jezus uczniom swoim po wzbudzeniu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Jezus ukazał się uczniom po swoim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po raz trzeci Pan objawił się uczniom po swoim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trzeci raz po zmartwychwstaniu objawił się Jezus uczniom.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po raz trzeci po zmartwychwstaniu ukazał się Jezus uczniom.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po raz trzeci ukazał się Jezus uczniom po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вже втретє з'явився Ісус учням після воскресіння 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już po raz trzeci został ujawniony niewiadomy Iesus uczniom wzbudzony w górę z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Jezus ukazał się swoim uczniom, kiedy podniósł się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trzeci raz, gdy Jeszua ukazał się talmidim po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Jezus ukazał się uczniom po wskrzeszeniu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sposób, już po raz trzeci od czasu swojego zmartwychwstania, Jezus ukazał się uczniom.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2:22&lt;/x&gt;; &lt;x&gt;510 2:24&lt;/x&gt;; &lt;x&gt;520 4:25&lt;/x&gt;; &lt;x&gt;520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2024-05-21T00:15:20Z</dcterms:modified>
</cp:coreProperties>
</file>