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7"/>
        <w:gridCol w:w="4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został uwidoczniony Jezus ― uczniom zostawszy podniesionym z 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został ukazany Jezus uczniom Jego zostawszy podniesionym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trzeci raz,* jak Jezus ukazał się uczniom (jako) wzbudzony z martwych.**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już trzeci (raz) pokazał się Jezus uczniom podniósłszy się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(raz) został ukazany Jezus uczniom Jego zostawszy podniesionym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2:22&lt;/x&gt;; &lt;x&gt;510 2:24&lt;/x&gt;; &lt;x&gt;520 4:25&lt;/x&gt;; &lt;x&gt;520 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2024-05-21T02:24:24Z</dcterms:modified>
</cp:coreProperties>
</file>