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Jezus: Dzieci, nie coś do jedzenia macie?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zwrócił się do nich: Chłopcy! Nie macie jakiejś ryby na chleb?* ** Odpowiedzieli Mu: 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Dzieci, czy coś do posiłku* macie?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dzieciątka czy coś do jedzenia macie odpowiedzieli Mu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Jezus zawołał w ich stronę: Chłopcy! Nie złowiliście czegoś do zjedzenia? Odpowiedzieli: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zapytał ich: Dzieci, czy macie co jeść?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"Rzekł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a macież co jeść?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Dzieci, a macie ryby?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 do nich: Dzieci,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Dzieci! Macie co do zjedzenia?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zapytał ich: Dzieci, czy macie coś do jedzenia?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ich: „Dzieci! Nie macie nic do jedzenia?”. Odpowiedzieli Mu: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zawołał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„Dzieci, czy macie coś do zjedzenia?”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tedy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Dziatki, maciesz co ku jedzeniu?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Jezus: - Dzieci, macie coś do jedzenia: - Nie - odpowiedzieli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Діти, чи є у вас щось поїсти?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im wiadomy Iesus: Dzieci, czy może coś jako doistotną dostawkę do jedzenia macie? Odróżnili się w odpowiedzi jemu: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mówi: Dzieci, czy ktoś ma posiłek? Odpowiedzieli mu: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"Nie macie żadnych ryb, co?". "Nie" - odrzekli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”Dzieciątka, czy macie coś do jedzenia?” Odpowiedzieli mu: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zawołał do nich: —Kochani! Macie coś do jedzenia? —Nie, nic—odpowiedzieli.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czegoś do zjedzenia, προσφάγιον, hl; pytania zaczynające się od μή domagają się w gr. przeczącej odpowiedzi.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24:41-42&lt;/x&gt;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jedzenia z chlebem.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2024-05-21T01:40:43Z</dcterms:modified>
</cp:coreProperties>
</file>