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kto się nie narodzi na nowo, nie może zobaczyć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zaprawdę powiadam ci: Jeśli się ktoś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 się kto nie narodzi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Zaprawdę, zaprawdę mówię tobie: jeśli się kto nie odrodzi znowu, nie może widzieć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Zaprawdę, zaprawdę, powiadam ci, jeśli się ktoś nie narodzi powtórnie,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Zapewniam, zapewniam cię, jeśli się ktoś nie narodzi z góry,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oznajmił: „Uroczyście zapewniam cię: Żaden człowiek nie może zobaczyć królestwa Bożego, jeśli się nie narodzi na nowo”.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cię: jeśli ktoś na nowo się nie narodzi, nie jest zdolny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tobie, jeśliby się kto nie narodził z nowu, nie może widzieć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Zaprawdę, zaprawdę powiadam ci: Kto nie narodzi się na nowo, nie może ujrzeć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згори, то не може побачити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mu: Istotne istotnego powiadam ci, jeżeliby nie ktoś zostałby zrodzony pozostając w łączności w górze z góry, nie może ujrzeć tę wiadomą królewską władzę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Zaprawdę, zaprawdę powiadam ci, jeśli ktoś nie zostanie zrodzony na nowo, nie może ujrzeć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"Rzeczywiście - odrzekł mu Jeszua. - Powiadam ci, że jeśli człowiek nie narodzi się na nowo z wysoka, nie może ujrzeć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”Zaprawdę, zaprawdę ci mówię: Jeżeli ktoś nie narodzi się ponownie, nie może ujrzeć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cię—rzekł Jezus—że jeśli się ktoś nie narodzi na nowo, nie ujrzy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2024-04-28T20:38:10Z</dcterms:modified>
</cp:coreProperties>
</file>