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nie masz nawet czerpaka, a studnia jest głęboka. Skąd więc masz tę żywą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kobieta: Panie, nie masz czym naczerpać,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niewiasta: Panie! nie masz i czem naczerpać, a studnia jest głęboka, skądże tedy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nie masz i czym czerpać, a studnia jest głęboka: skądże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 kobieta: Panie, nie masz czerpaka, a studnia jest głęboka. Skądże więc weźmiesz wody żywej?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niego: Panie, nie masz nawet czerpaka, a studnia jest głęboka; skądże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kobieta: Panie, nie masz czerpaka, a studnia jest głęboka. Skąd więc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zawołała wtedy: „Panie, przecież Ty nie masz nawet czerpaka, a studnia jest głęboka. Skąd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Mu kobieta: „Panie, nawet czerpaka nie masz, a studnia jest głęboka. Skąd więc weźmiesz tej wody żywej?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powiedziała - nie masz nawet naczynia do czerpania wody, a studnia jest głęboka! Skąd więc możesz mieć wodę źródlaną?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- Panie, nie masz nawet czym nabrać, a studnia jest głęboka, skądże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жінка: Пане, не маєш відра і криниця глибока, - звідки маєш живу воду?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zarówno nie czerpak masz, jak i studnia jest głęboka; skąd więc masz tę wodę, tę żyjącą organicznie?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nie masz ani czerpaka, a studnia jest głęboka, zatem skąd masz wodę żyjącą?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"Panie, nie masz wiadra, a studnia jest głęboka, więc skąd wziąłbyś tej "żywej wody"?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”Panie, nie masz nawet czerpaka do wody,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przecież nie masz nawet czym zaczerpnąć wody, a studnia jest głęboka. Skąd więc weźmiesz tę wodę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2024-05-18T09:00:57Z</dcterms:modified>
</cp:coreProperties>
</file>