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8"/>
        <w:gridCol w:w="3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Opusciła więc ― stągiew jej ― kobieta i poszła do ― miejscowości, i mówi ―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więc stągiew swoją kobieta i odeszła do miasta i mówi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 zostawiła swój dzban, odeszła do miasta i zaczęła mówić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Opuściła więc stągiew jej kobieta, i odeszła do miasta i mówi ludziom: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więc stągiew swoją kobieta i odeszła do miasta i mówi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2024-05-26T12:08:37Z</dcterms:modified>
</cp:coreProperties>
</file>