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spotkał się z dobrym przyjęciem, ponieważ Galilejczycy widzieli wszystko, co podczas święta uczynił w Jerozolimie, dlatego że oni również uczestniczyli w obchodach.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Galilejczycy przyjęli go, widząc wszystko, co uczynił w Jerozolimie w święto. Oni bowiem też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przyjęli go Galilejczycy, widząc wszystko, co czynił w Jeruzalemie w święto; bo i oni byli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do Galilejej, przyjęli go Galilejczycy, ujźrzawszy wszytko, co był uczynił w Jeruzalem w święto: bo i sami byli przyszli na 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ponieważ widzieli wszystko, co uczynił w Jerozolimie w czasie świąt. I oni bowiem przybyli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 do Galilei, Galilejczycy przyjęli go, ponieważ widzieli wszystko, co uczynił w Jerozolimie podczas święta; oni bowiem także przybyli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gdyż widzieli wszystko, co w święto uczynił w Jerozolimie. Sami bowiem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pojawił w Galilei, przyjęli Go ci Galilejczycy, którzy widzieli wszystko, czego dokonał podczas świąt w Jerozolimie, gdyż i oni byli tam na uroczystościach.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przyszedł do Galilei, Galilejczycy przyjęli Go, bo widzieli wszystko, co uczynił w Jerozolimie w czasie świąt, gdyż i sami poszli na te święta.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 do Galilei, Galilejczycy przyjęli go jednak, ponieważ już wszyscy wiedzieli, co uczynił w Jerozolimie podczas świąt, bo i oni w tym czasie tam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Galilei, Galilejczycy Go przyjęli. Bo i oni przyszli na święto, i widzieli, czego dokonał podczas święta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прийшов у Галилею, галилеяни прийняли його, побачивши все, що зробив у Єрусалимі на святі, - бо й вони ходили на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przyjechał do Galilai, przyjęli go Galilajczycy, wszystkie widziawszy te które uczynił w Hierosolymach w tym święcie, i oni bowiem przyszli do 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przyszedł do Galilei, Galilejczycy przyjęli go radośnie, gdyż widzieli wszystko, co w święto zrobił w Jerozolimie, bo i oni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przybył do Galil, ludzie przyjęli Go życzliwie, bo widzieli wszystko, co uczynił podczas święta w Jeruszalaim, również bowiem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przybył do Galilei, Galilejczycy go przyjęli, ponieważ widzieli wszystko, co podczas święta uczynił w Jerozolimie, bo oni też poszli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Galilei przyjęli Go z otwartymi ramionami. Byli bowiem w Jerozolimie na święcie Paschy i widzieli wszystko, czego tam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2024-05-12T19:21:30Z</dcterms:modified>
</cp:coreProperties>
</file>