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że przychodzi godzina i teraz jest, gdy ― martwi, usłyszą ― głos ― Syna ― Boga, a ― usłyszawszy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ci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że nadchodzi godzina, a (nawet) już jest, gdy umarli usłyszą głos Syna Bożego i ci, którzy usłyszą, ożyją.*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przychodzi godzina i teraz jest, gdy martwi usłyszą głos Syna Boga i (ci), (którzy usłyszeli),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(ci)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zapewniam: Zbliża się godzina, a właściwie nadeszła, gdy umarli usłyszą głos Syna Bożego i ci, którzy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Nadchodzi godzina, i teraz jest, gdy umarli usłyszą głos Syna Bożego, a ci, którzy usłyszą, będą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Że idzie godzina i teraz jest, gdy umarli usłyszą głos Syna Bożego, a 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powiadam, żeć idzie godzina i teraz jest, gdy umarli usłyszą głos Syna Bożego, a którzy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wam, że nadchodzi godzina, nawet już jest, kiedy to umarli usłyszą głos Syna Bożego, i ci, 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zbliża się godzina, owszem już nadeszła, kiedy umarli usłyszą głos Syna Bożego i ci, co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że zbliża się godzina, i teraz już jest, gdy umarli usłyszą głos Syna Boga i ci, którzy usłyszą, będą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Nadchodzi godzina - a właściwie już jest - kiedy zmarli usłyszą wołanie Syna Bożego. Ci, którzy Go usłyszą, będą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zbliża się czas, i już nastał, kiedy umarli usłyszą głos Syna Bożego, a 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zbliża się chwila, a nawet już jest, że umarli usłyszą głos Syna Bożego, a ci, co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Zbliża się godzina - a nawet już nadeszła - w której umarli usłyszą głos Syna Bożego. Ci zaś którzy usłyszeli,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надходить година - і вона вже настала, - коли мертві почують голос Сина Божого і, почувши, оживуть.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 że przychodzi niewiadoma godzina naturalnego okresu czasu i teraz jakościowo jest, gdy określeni umarli usłyszą głosu określonego syna określonego boga, i ci usłyszawsi będą żyli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wam, że przychodzi godzina i jest teraz, gdy umarli usłyszą głos Syna Boga, a ci, co usłyszeli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to! Powiadam wam, że nadchodzi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”Zaprawdę, zaprawdę wam mówię: Nadchodzi godzina, i teraz jest, gdy umarli usłyszą głos Syna Bożego, a ci, którzy usłuchają, będą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również, że zbliża się czas, a właściwie już nadszedł, gdy umarli usłyszą głos Syna Bożego, a ci którzy usłyszą—ożyją.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2024-05-19T06:48:21Z</dcterms:modified>
</cp:coreProperties>
</file>