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9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[Zwiastun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według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basenu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wodę;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pierwszy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wszedłszy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poruszeniu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wody,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zdrowy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stawał się,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którą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kolwiek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był złożony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chorobą]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bowiem w stosownej porze schodził do sadzawki i poruszał wodą ten więc pierwszy który wszedł po poruszeniu się wody zdrowy stawał się jaką kolwiek był złożony chorobą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Czasem bowiem anioł Pana zstępował do sadzawki i poruszał wodę. Kto więc po poruszeniu wody pierwszy do niej wstąpił, odzyskiwał zdrowie, niezależnie od tego, jaką chorobą był złożony.*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bowiem w stosownej porze schodził do sadzawki i poruszał wodą (ten) więc pierwszy który wszedł po poruszeniu się wody zdrowy stawał się jaką- kolwiek był złożony chorobą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&lt;x&gt;500 5:4&lt;/x&gt; występuje: A (V); brak go: P 66c (200) P 75 </w:t>
      </w:r>
      <w:r>
        <w:rPr>
          <w:rtl/>
        </w:rPr>
        <w:t>א</w:t>
      </w:r>
      <w:r>
        <w:rPr>
          <w:rtl w:val="0"/>
        </w:rPr>
        <w:t xml:space="preserve"> ; k w w ld : zob. w. 7; frg. bardzo zróżnicowany w mss, oznaczany w nich jako wątpliwy, różniący się słownictwem i składnią od innych części J; &lt;x&gt;500 5:4&lt;/x&gt;L.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2024-05-17T11:14:15Z</dcterms:modified>
</cp:coreProperties>
</file>