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9"/>
        <w:gridCol w:w="55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Nazajutrz ― tłum ― stojący po drugiej stronie ― morza zobaczył, że łódka inna nie była tam, jeśli 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[ta]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jedna, i że nie wszedł razem z ― uczniami Jego ― Jezus do ― łodzi, ale sami ― uczniowie Jego odpłynęli.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tłum stojący po drugiej stronie morza zobaczywszy że łódeczka inna nie była tam jeśli nie jedna ta do której weszli uczniowie Jego i że nie wszedł razem z uczniami Jego Jezus do łódeczki ale sami uczniowie Jego odeszli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tłum, który pozostał na drugim brzegu morza, zauważył, że nie było tam innej łódki poza tą jedną i że Jezus nie wszedł do łodzi wraz ze swoimi uczniami, lecz Jego uczniowie odpłynęli 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tłum stojący za morzem zobaczył, że łódka inna nie była tam, jeśli nie jedna, i że nie wszedł razem z uczniami jego Jezus do łodzi, ale sami uczniowie jego odeszli.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tłum stojący po drugiej stronie morza zobaczywszy że łódeczka inna nie była tam jeśli nie jedna ta do której weszli uczniowie Jego i że nie wszedł razem z uczniami Jego Jezus do łódeczki ale sami uczniowie Jego odeszli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2024-05-14T03:37:08Z</dcterms:modified>
</cp:coreProperties>
</file>