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08"/>
        <w:gridCol w:w="58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 jest ― wola ― Ojca Mego, aby każdy ― oglądający ― Syna i wierzący w Niego miał życie wieczne, a wzbudzę go Ja w ― ostatnim dniu.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Taka zaś jest wola Tego który posłał Mnie aby każdy widzący Syna i wierzący w Niego miałby życie wieczne a wzbudzę go Ja w ostatnim dniu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Taka bowiem jest wola mojego Ojca, aby każdy, kto widzi Syna* i wierzy w Niego, miał życie wieczne, a Ja go wzbudzę w dniu ostatecznym.**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bowiem jest wolą Ojca mego, aby każdy oglądający Syna i wierzący w niego miał życie wieczne, i podniósłbym* go ja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dniu ostatnim.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Taka zaś jest wola (Tego) który posłał Mnie aby każdy widzący Syna i wierzący w Niego miałby życie wieczne a wzbudzę go Ja (w) ostatnim dniu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Taka bowiem jest wola mojego Ojca, aby każdy, kto widzi Syna i wierzy w Niego, miał życie wieczne, a Ja go wzbudzę w dniu ostatecznym.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to jest wola tego, który mnie posłał, aby każdy, kto widzi Syna i wierzy w niego, miał życie wieczne, a ja go wskrzeszę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dniu ostatecznym.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tać jest wola onego, który mię posłał, aby każdy, kto widzi Syna, a wierzy weń, miał żywot wieczny; a ja go wzbudzę w on ostateczny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 jest wola Ojca mego, który mię posłał: iżby każdy, który widzi Syna, a wierzy weń, miał żywot wieczny, a ja go wskrzeszę w ostatni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 jest wolą Ojca mego, aby każdy, kto widzi Syna i wierzy w Niego, miał życie wieczne. A Ja go wskrzeszę w dniu ostatecznym.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to jest wola Ojca mego, aby każdy, kto widzi Syna i wierzy w niego, miał żywot wieczny, a Ja go wzbudzę w dniu ostatecznym.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Wolą bowiem Mojego Ojca jest to, aby każdy, kto widzi Syna i wierzy w Niego, miał życie wieczne, a Ja go wskrzeszę w dniu ostatecznym.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Taka jest bowiem wola mego Ojca, aby każdy, kto widzi Syna i wierzy w Niego, miał życie wieczne oraz abym go wskrzesił w dniu ostatecznym”.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jest bowiem wolą mojego Ojca, aby kto patrzy na Syna i wierzy w Niego, miał życie wieczne i bym ja go wskrzesił w dniu ostatnim”.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Taka jest wola mego Ojca, aby każdy, kto widzi Syna i w niego wierzy, miał życie wieczne, a ja sprawię, że zmartwychwstanie w dniu ostatecznym.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Szemrali więc Judejczycy przeciwko Niemu, że powiedział: Ja jestem chlebem, który zstąpił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Воля мого Батька та, щоб кожний, хто бачить Сина й вірить у нього, мав вічне життя; і я воскрешу його останнього дня.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właśnie bowiem jest wola ojca mojego, aby wszystek dla znalezienia teorii oglądający wiadomego syna i wtwierdzający jako do rzeczywistości do niego obecnie miałby niewiadome życie organiczne niewiadome eonowe, i aby stawiłbym na górę go ja w wiadomym ostatnim dniu.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 jest wolą Tego, który mnie posłał, aby każdy, kto widzi Syna i wierzy względem niego, miał życie wieczne; a ja go podniosę w dniu ostatnim.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taka jest wola mojego Ojca: aby wszyscy, którzy widzą Syna i pokładają w nim ufność, mieli życie wieczne, i żebym ich wskrzesił w Dniu Ostatnim".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wolą mego Ojca jest, żeby każdy, kto widzi Syna i w niego wierzy, miał życie wieczne, a ja go wskrzeszę w dniu ostatnim”.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Wolą mojego Ojca jest to, aby każdy, kto widzi Syna i wierzy Mu, miał życie wieczne i abym ożywił go w dniu ostatecznym.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12:45&lt;/x&gt;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11:25&lt;/x&gt;; &lt;x&gt;590 4:14-17&lt;/x&gt;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"Podnieś" znaczy tu "wskrzesić" (semityzm).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2024-05-15T16:13:21Z</dcterms:modified>
</cp:coreProperties>
</file>