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3"/>
        <w:gridCol w:w="4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[oznacza 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― Ojca widział ktoś, jeśli nie ― będący od ― Boga, ten ujrzał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(oznacza to), że Ojca zobaczył ktoś (jeszcze) poza Tym, który jest od Boga – (bo) Ten tylko widział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że Ojca ujrzał ktoś, (tylko) będący od Boga, ten ujrzał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1:18&lt;/x&gt;; &lt;x&gt;500 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2024-05-18T16:31:16Z</dcterms:modified>
</cp:coreProperties>
</file>