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3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― Jezus w sobie, że szemrają o tym ― uczniowie Jego, powiedział im: To was zraża?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w sobie samym, że Jego uczniowie szemrają z tego powodu, powiedział do nich: Czy to was zraża?*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zaś Jezus w sobie, że szemrają o to uczniowie jego,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uraża?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z tym się nie możecie pogodzić? Lub: Czy to jest dla was przeszkodą? (τοῦτο ὑμᾶς σκανδαλίζει 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2024-05-15T23:55:32Z</dcterms:modified>
</cp:coreProperties>
</file>