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Dwunastu: Czy wy też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onych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do dwunaściu: Zali i wy odyść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Dwunastu: Czyż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Dwunastu: „Czy i wy chcecie odejść?”.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zapytał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i wy chcecie odejść?”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onym dwiemanaście: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i wy chcecie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- Panie, do kogo pójdziemy? Ty masz słowa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дванадцятьом: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ви не хочете відійти?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tym dwunastu: Czy nie i wy chcecie prowadzić się z powrotem pod zwierzchnictwem?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Dwunastu: "Czy i wy nie chcecie odejść?".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dwunastu: ”Czyż i wy chcecie pójść?”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zwrócił się do Dwunastu: —Czy i wy chcecie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2024-05-15T10:07:51Z</dcterms:modified>
</cp:coreProperties>
</file>