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1"/>
        <w:gridCol w:w="3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szukali Go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święta i mówili: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Go* (w czasie) święta i rozpytywali: Gdzie On jest?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szukali go na święcie i mówili: Gdzie jest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2024-05-17T16:30:19Z</dcterms:modified>
</cp:coreProperties>
</file>